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Old Time Singers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al green    </w:t>
      </w:r>
      <w:r>
        <w:t xml:space="preserve">   bobby darin    </w:t>
      </w:r>
      <w:r>
        <w:t xml:space="preserve">   bobby vee    </w:t>
      </w:r>
      <w:r>
        <w:t xml:space="preserve">   buddy holly    </w:t>
      </w:r>
      <w:r>
        <w:t xml:space="preserve">   chuck berry    </w:t>
      </w:r>
      <w:r>
        <w:t xml:space="preserve">   connie francis    </w:t>
      </w:r>
      <w:r>
        <w:t xml:space="preserve">   del shannon    </w:t>
      </w:r>
      <w:r>
        <w:t xml:space="preserve">   dion dimucci    </w:t>
      </w:r>
      <w:r>
        <w:t xml:space="preserve">   frankie valli    </w:t>
      </w:r>
      <w:r>
        <w:t xml:space="preserve">   gene chandler    </w:t>
      </w:r>
      <w:r>
        <w:t xml:space="preserve">   james brown    </w:t>
      </w:r>
      <w:r>
        <w:t xml:space="preserve">   johnny cash    </w:t>
      </w:r>
      <w:r>
        <w:t xml:space="preserve">   little richard    </w:t>
      </w:r>
      <w:r>
        <w:t xml:space="preserve">   loretta lynn    </w:t>
      </w:r>
      <w:r>
        <w:t xml:space="preserve">   lou christie    </w:t>
      </w:r>
      <w:r>
        <w:t xml:space="preserve">   nat king cole    </w:t>
      </w:r>
      <w:r>
        <w:t xml:space="preserve">   neil sedaka    </w:t>
      </w:r>
      <w:r>
        <w:t xml:space="preserve">   ricky nelson    </w:t>
      </w:r>
      <w:r>
        <w:t xml:space="preserve">   ritchie valens    </w:t>
      </w:r>
      <w:r>
        <w:t xml:space="preserve">   roy orbison    </w:t>
      </w:r>
      <w:r>
        <w:t xml:space="preserve">   Sam Cooke    </w:t>
      </w:r>
      <w:r>
        <w:t xml:space="preserve">   smokey robinson    </w:t>
      </w:r>
      <w:r>
        <w:t xml:space="preserve">   tommy roe    </w:t>
      </w:r>
      <w:r>
        <w:t xml:space="preserve">   willie nelson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Time Singers</dc:title>
  <dcterms:created xsi:type="dcterms:W3CDTF">2021-10-11T13:42:45Z</dcterms:created>
  <dcterms:modified xsi:type="dcterms:W3CDTF">2021-10-11T13:42:45Z</dcterms:modified>
</cp:coreProperties>
</file>