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Old Vineyard Housekeeping  Joint Commission 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aerosol you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the Chemical You Use Most To Kill Gems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key is used to get into housekeeping carts and fire extinguisher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you mop bucket suppose to have a Lid?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makes your housekeeping chemicals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PPE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is Your MSDS located at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MSDS Mean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seconds does it take to Kill Cov-19 with Peroxide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is your daily log kept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don't know an answers  what should you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the name of the All Purpose Cleaner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PASS MEAN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Food and Drinks Supposed to be IN or On Your Housekeeping Cart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clean showers with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Vineyard Housekeeping  Joint Commission  Knowledge</dc:title>
  <dcterms:created xsi:type="dcterms:W3CDTF">2022-01-21T03:35:46Z</dcterms:created>
  <dcterms:modified xsi:type="dcterms:W3CDTF">2022-01-21T03:35:46Z</dcterms:modified>
</cp:coreProperties>
</file>