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Olek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a....of grapes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packet of ....gum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a...of fruit juice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big .... of potatoes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purple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big... of coffee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bag of salt and....crisps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 add.... and mustard to my hot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hamburger and...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big, green fruit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big ....of cereal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.... water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a.....of lemonade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a...of red wine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long, green vegetable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a...of milk chocolate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a...of cat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bees make...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looks like a lemon but green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vampires hate...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..... of cheese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red vegetable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tropical, yellow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spaghetti with Carbonara....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type of fish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Olek</dc:title>
  <dcterms:created xsi:type="dcterms:W3CDTF">2021-10-11T13:42:40Z</dcterms:created>
  <dcterms:modified xsi:type="dcterms:W3CDTF">2021-10-11T13:42:40Z</dcterms:modified>
</cp:coreProperties>
</file>