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Oliver Twist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BillSikes    </w:t>
      </w:r>
      <w:r>
        <w:t xml:space="preserve">   Charles Dickens    </w:t>
      </w:r>
      <w:r>
        <w:t xml:space="preserve">   criminal    </w:t>
      </w:r>
      <w:r>
        <w:t xml:space="preserve">   england    </w:t>
      </w:r>
      <w:r>
        <w:t xml:space="preserve">   fagin    </w:t>
      </w:r>
      <w:r>
        <w:t xml:space="preserve">   halfbrothers    </w:t>
      </w:r>
      <w:r>
        <w:t xml:space="preserve">   London    </w:t>
      </w:r>
      <w:r>
        <w:t xml:space="preserve">   money    </w:t>
      </w:r>
      <w:r>
        <w:t xml:space="preserve">   Monks    </w:t>
      </w:r>
      <w:r>
        <w:t xml:space="preserve">   MrBumble    </w:t>
      </w:r>
      <w:r>
        <w:t xml:space="preserve">   Nancy    </w:t>
      </w:r>
      <w:r>
        <w:t xml:space="preserve">   OliverTwist    </w:t>
      </w:r>
      <w:r>
        <w:t xml:space="preserve">   orphan    </w:t>
      </w:r>
      <w:r>
        <w:t xml:space="preserve">   patriarchal    </w:t>
      </w:r>
      <w:r>
        <w:t xml:space="preserve">   poor    </w:t>
      </w:r>
      <w:r>
        <w:t xml:space="preserve">   rich    </w:t>
      </w:r>
      <w:r>
        <w:t xml:space="preserve">   Rose maylie    </w:t>
      </w:r>
      <w:r>
        <w:t xml:space="preserve">   Victorian    </w:t>
      </w:r>
      <w:r>
        <w:t xml:space="preserve">   Workhouse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Oliver Twist</dc:title>
  <dcterms:created xsi:type="dcterms:W3CDTF">2021-10-11T13:41:37Z</dcterms:created>
  <dcterms:modified xsi:type="dcterms:W3CDTF">2021-10-11T13:41:37Z</dcterms:modified>
</cp:coreProperties>
</file>