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Oliver Twist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Workhouse    </w:t>
      </w:r>
      <w:r>
        <w:t xml:space="preserve">   Mrs Bumble    </w:t>
      </w:r>
      <w:r>
        <w:t xml:space="preserve">   Mr Brownlow    </w:t>
      </w:r>
      <w:r>
        <w:t xml:space="preserve">   London    </w:t>
      </w:r>
      <w:r>
        <w:t xml:space="preserve">   Fagin    </w:t>
      </w:r>
      <w:r>
        <w:t xml:space="preserve">   Orphan    </w:t>
      </w:r>
      <w:r>
        <w:t xml:space="preserve">   Thief    </w:t>
      </w:r>
      <w:r>
        <w:t xml:space="preserve">   Artful Dodger    </w:t>
      </w:r>
      <w:r>
        <w:t xml:space="preserve">   Bill Sikes    </w:t>
      </w:r>
      <w:r>
        <w:t xml:space="preserve">   Nancy    </w:t>
      </w:r>
      <w:r>
        <w:t xml:space="preserve">   Oliver Twist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Oliver Twist</dc:title>
  <dcterms:created xsi:type="dcterms:W3CDTF">2021-10-11T13:41:49Z</dcterms:created>
  <dcterms:modified xsi:type="dcterms:W3CDTF">2021-10-11T13:41:49Z</dcterms:modified>
</cp:coreProperties>
</file>