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Olympic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five major regions of the world represented by the five Olympic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Tennis and Diving occur during these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metal used in the third place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event where athletes throw a flat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holds the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 of 1900 Summer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City of 2000 summer Olympics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many games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winter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colors of the Olympics Flag's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metal used in the first place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metal used in the second place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Highest, fastest or farthest ever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Crossword Puzzle</dc:title>
  <dcterms:created xsi:type="dcterms:W3CDTF">2021-10-11T13:42:34Z</dcterms:created>
  <dcterms:modified xsi:type="dcterms:W3CDTF">2021-10-11T13:42:34Z</dcterms:modified>
</cp:coreProperties>
</file>