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Olympic Events</w:t>
      </w:r>
    </w:p>
    <w:p>
      <w:pPr>
        <w:pStyle w:val="Questions"/>
      </w:pPr>
      <w:r>
        <w:t xml:space="preserve">1. ODABNIMNT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ICCLNGY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WIMISGMN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LBVLLOYALE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SLEABLABTK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IIVGND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AVEILJN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ICUSSD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CAITSSMYNG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ONTETPLAHN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WRNGOI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AIGNILS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INATOHLRT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IWTGHEILTGINF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JUOD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INNTSE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UPGLNOMJ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IHJPHMUG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NRNGINU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OTRAAMHN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EWRAOTPLO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IEBBOLGHS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OEEYCIKHC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NSTIAGK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LGEU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BNOAORWSD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NGCRLIU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Events</dc:title>
  <dcterms:created xsi:type="dcterms:W3CDTF">2021-10-11T13:43:18Z</dcterms:created>
  <dcterms:modified xsi:type="dcterms:W3CDTF">2021-10-11T13:43:18Z</dcterms:modified>
</cp:coreProperties>
</file>