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Olympic Events</w:t>
      </w:r>
    </w:p>
    <w:p>
      <w:pPr>
        <w:pStyle w:val="Questions"/>
      </w:pPr>
      <w:r>
        <w:t xml:space="preserve">1. ODABNIMNT </w:t>
      </w:r>
      <w:r>
        <w:rPr>
          <w:u w:val="single"/>
        </w:rPr>
        <w:t xml:space="preserve">__BADMINTON______________________________</w:t>
      </w:r>
    </w:p>
    <w:p>
      <w:pPr>
        <w:pStyle w:val="Questions"/>
      </w:pPr>
      <w:r>
        <w:t xml:space="preserve">2. ICCLNGY </w:t>
      </w:r>
      <w:r>
        <w:rPr>
          <w:u w:val="single"/>
        </w:rPr>
        <w:t xml:space="preserve">__CYCLING__________________________________</w:t>
      </w:r>
    </w:p>
    <w:p>
      <w:pPr>
        <w:pStyle w:val="Questions"/>
      </w:pPr>
      <w:r>
        <w:t xml:space="preserve">3. WIMISGMN </w:t>
      </w:r>
      <w:r>
        <w:rPr>
          <w:u w:val="single"/>
        </w:rPr>
        <w:t xml:space="preserve">__SWIMMING________________________________</w:t>
      </w:r>
    </w:p>
    <w:p>
      <w:pPr>
        <w:pStyle w:val="Questions"/>
      </w:pPr>
      <w:r>
        <w:t xml:space="preserve">4. LBVLLOYALE </w:t>
      </w:r>
      <w:r>
        <w:rPr>
          <w:u w:val="single"/>
        </w:rPr>
        <w:t xml:space="preserve">__VOLLEYBALL____________________________</w:t>
      </w:r>
    </w:p>
    <w:p>
      <w:pPr>
        <w:pStyle w:val="Questions"/>
      </w:pPr>
      <w:r>
        <w:t xml:space="preserve">5. SLEABLABTK </w:t>
      </w:r>
      <w:r>
        <w:rPr>
          <w:u w:val="single"/>
        </w:rPr>
        <w:t xml:space="preserve">__BASKETBALL____________________________</w:t>
      </w:r>
    </w:p>
    <w:p>
      <w:pPr>
        <w:pStyle w:val="Questions"/>
      </w:pPr>
      <w:r>
        <w:t xml:space="preserve">6. IIVGND </w:t>
      </w:r>
      <w:r>
        <w:rPr>
          <w:u w:val="single"/>
        </w:rPr>
        <w:t xml:space="preserve">__DIVING____________________________________</w:t>
      </w:r>
    </w:p>
    <w:p>
      <w:pPr>
        <w:pStyle w:val="Questions"/>
      </w:pPr>
      <w:r>
        <w:t xml:space="preserve">7. AVEILJN </w:t>
      </w:r>
      <w:r>
        <w:rPr>
          <w:u w:val="single"/>
        </w:rPr>
        <w:t xml:space="preserve">__JAVELIN__________________________________</w:t>
      </w:r>
    </w:p>
    <w:p>
      <w:pPr>
        <w:pStyle w:val="Questions"/>
      </w:pPr>
      <w:r>
        <w:t xml:space="preserve">8. ICUSSD </w:t>
      </w:r>
      <w:r>
        <w:rPr>
          <w:u w:val="single"/>
        </w:rPr>
        <w:t xml:space="preserve">__DISCUS____________________________________</w:t>
      </w:r>
    </w:p>
    <w:p>
      <w:pPr>
        <w:pStyle w:val="Questions"/>
      </w:pPr>
      <w:r>
        <w:t xml:space="preserve">9. CAITSSMYNG </w:t>
      </w:r>
      <w:r>
        <w:rPr>
          <w:u w:val="single"/>
        </w:rPr>
        <w:t xml:space="preserve">__GYMNASTICS____________________________</w:t>
      </w:r>
    </w:p>
    <w:p>
      <w:pPr>
        <w:pStyle w:val="Questions"/>
      </w:pPr>
      <w:r>
        <w:t xml:space="preserve">10. ONTETPLAHN </w:t>
      </w:r>
      <w:r>
        <w:rPr>
          <w:u w:val="single"/>
        </w:rPr>
        <w:t xml:space="preserve">__PENTATHLON____________________________</w:t>
      </w:r>
    </w:p>
    <w:p>
      <w:pPr>
        <w:pStyle w:val="Questions"/>
      </w:pPr>
      <w:r>
        <w:t xml:space="preserve">11. WRNGOI </w:t>
      </w:r>
      <w:r>
        <w:rPr>
          <w:u w:val="single"/>
        </w:rPr>
        <w:t xml:space="preserve">__ROWING____________________________________</w:t>
      </w:r>
    </w:p>
    <w:p>
      <w:pPr>
        <w:pStyle w:val="Questions"/>
      </w:pPr>
      <w:r>
        <w:t xml:space="preserve">12. AIGNILS </w:t>
      </w:r>
      <w:r>
        <w:rPr>
          <w:u w:val="single"/>
        </w:rPr>
        <w:t xml:space="preserve">__SAILING__________________________________</w:t>
      </w:r>
    </w:p>
    <w:p>
      <w:pPr>
        <w:pStyle w:val="Questions"/>
      </w:pPr>
      <w:r>
        <w:t xml:space="preserve">13. INATOHLRT </w:t>
      </w:r>
      <w:r>
        <w:rPr>
          <w:u w:val="single"/>
        </w:rPr>
        <w:t xml:space="preserve">__TRIATHLON______________________________</w:t>
      </w:r>
    </w:p>
    <w:p>
      <w:pPr>
        <w:pStyle w:val="Questions"/>
      </w:pPr>
      <w:r>
        <w:t xml:space="preserve">14. IWTGHEILTGINF </w:t>
      </w:r>
      <w:r>
        <w:rPr>
          <w:u w:val="single"/>
        </w:rPr>
        <w:t xml:space="preserve">__WEIGHTLIFTING______________________</w:t>
      </w:r>
    </w:p>
    <w:p>
      <w:pPr>
        <w:pStyle w:val="Questions"/>
      </w:pPr>
      <w:r>
        <w:t xml:space="preserve">15. JUOD </w:t>
      </w:r>
      <w:r>
        <w:rPr>
          <w:u w:val="single"/>
        </w:rPr>
        <w:t xml:space="preserve">__JUDO________________________________________</w:t>
      </w:r>
    </w:p>
    <w:p>
      <w:pPr>
        <w:pStyle w:val="Questions"/>
      </w:pPr>
      <w:r>
        <w:t xml:space="preserve">16. INNTSE </w:t>
      </w:r>
      <w:r>
        <w:rPr>
          <w:u w:val="single"/>
        </w:rPr>
        <w:t xml:space="preserve">__TENNIS____________________________________</w:t>
      </w:r>
    </w:p>
    <w:p>
      <w:pPr>
        <w:pStyle w:val="Questions"/>
      </w:pPr>
      <w:r>
        <w:t xml:space="preserve">17. UPGLNOMJ </w:t>
      </w:r>
      <w:r>
        <w:rPr>
          <w:u w:val="single"/>
        </w:rPr>
        <w:t xml:space="preserve">__LONGJUMP________________________________</w:t>
      </w:r>
    </w:p>
    <w:p>
      <w:pPr>
        <w:pStyle w:val="Questions"/>
      </w:pPr>
      <w:r>
        <w:t xml:space="preserve">18. IHJPHMUG </w:t>
      </w:r>
      <w:r>
        <w:rPr>
          <w:u w:val="single"/>
        </w:rPr>
        <w:t xml:space="preserve">__HIGHJUMP________________________________</w:t>
      </w:r>
    </w:p>
    <w:p>
      <w:pPr>
        <w:pStyle w:val="Questions"/>
      </w:pPr>
      <w:r>
        <w:t xml:space="preserve">19. NRNGINU </w:t>
      </w:r>
      <w:r>
        <w:rPr>
          <w:u w:val="single"/>
        </w:rPr>
        <w:t xml:space="preserve">__RUNNING__________________________________</w:t>
      </w:r>
    </w:p>
    <w:p>
      <w:pPr>
        <w:pStyle w:val="Questions"/>
      </w:pPr>
      <w:r>
        <w:t xml:space="preserve">20. OTRAAMHN </w:t>
      </w:r>
      <w:r>
        <w:rPr>
          <w:u w:val="single"/>
        </w:rPr>
        <w:t xml:space="preserve">__MARATHON________________________________</w:t>
      </w:r>
    </w:p>
    <w:p>
      <w:pPr>
        <w:pStyle w:val="Questions"/>
      </w:pPr>
      <w:r>
        <w:t xml:space="preserve">21. EWRAOTPLO </w:t>
      </w:r>
      <w:r>
        <w:rPr>
          <w:u w:val="single"/>
        </w:rPr>
        <w:t xml:space="preserve">__WATERPOLO______________________________</w:t>
      </w:r>
    </w:p>
    <w:p>
      <w:pPr>
        <w:pStyle w:val="Questions"/>
      </w:pPr>
      <w:r>
        <w:t xml:space="preserve">22. IEBBOLGHS </w:t>
      </w:r>
      <w:r>
        <w:rPr>
          <w:u w:val="single"/>
        </w:rPr>
        <w:t xml:space="preserve">__BOBSLEIGH______________________________</w:t>
      </w:r>
    </w:p>
    <w:p>
      <w:pPr>
        <w:pStyle w:val="Questions"/>
      </w:pPr>
      <w:r>
        <w:t xml:space="preserve">23. OEEYCIKHC </w:t>
      </w:r>
      <w:r>
        <w:rPr>
          <w:u w:val="single"/>
        </w:rPr>
        <w:t xml:space="preserve">__ICEHOCKEY______________________________</w:t>
      </w:r>
    </w:p>
    <w:p>
      <w:pPr>
        <w:pStyle w:val="Questions"/>
      </w:pPr>
      <w:r>
        <w:t xml:space="preserve">24. NSTIAGK </w:t>
      </w:r>
      <w:r>
        <w:rPr>
          <w:u w:val="single"/>
        </w:rPr>
        <w:t xml:space="preserve">__SKATING__________________________________</w:t>
      </w:r>
    </w:p>
    <w:p>
      <w:pPr>
        <w:pStyle w:val="Questions"/>
      </w:pPr>
      <w:r>
        <w:t xml:space="preserve">25. LGEU </w:t>
      </w:r>
      <w:r>
        <w:rPr>
          <w:u w:val="single"/>
        </w:rPr>
        <w:t xml:space="preserve">__LUGE________________________________________</w:t>
      </w:r>
    </w:p>
    <w:p>
      <w:pPr>
        <w:pStyle w:val="Questions"/>
      </w:pPr>
      <w:r>
        <w:t xml:space="preserve">26. BNOAORWSD </w:t>
      </w:r>
      <w:r>
        <w:rPr>
          <w:u w:val="single"/>
        </w:rPr>
        <w:t xml:space="preserve">__SNOWBOARD______________________________</w:t>
      </w:r>
    </w:p>
    <w:p>
      <w:pPr>
        <w:pStyle w:val="Questions"/>
      </w:pPr>
      <w:r>
        <w:t xml:space="preserve">27. NGCRLIU </w:t>
      </w:r>
      <w:r>
        <w:rPr>
          <w:u w:val="single"/>
        </w:rPr>
        <w:t xml:space="preserve">__CURLING__________________________________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Events</dc:title>
  <dcterms:created xsi:type="dcterms:W3CDTF">2021-10-11T13:43:19Z</dcterms:created>
  <dcterms:modified xsi:type="dcterms:W3CDTF">2021-10-11T13:43:19Z</dcterms:modified>
</cp:coreProperties>
</file>