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Olympic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has won the most Olympic medals?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won the most medals in wrestling at the 2016 Olympic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nations participated in the 2016 Olympic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may Olympic sports were held in the very first Olympic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 is an Olympic sport that didn't begin until 2016.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2016, the Olympic games were held in what city in Brazil?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Olympics __ Zeus and Pelopes.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are how many Olympic rings?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 __ Olympic games are designed for teenage athletes.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first to call the games "Olympic"?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leading international sporting event featuring summer and winter sports competitors?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Baseball and __ were dropped from the Olympic games at one point in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creation of the ancient Olympic games were held in Olympia,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won the most medals in the 2012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5 gymnast who won Gold in the 2012 Olympics.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officially opened the 2016 Olympic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city was the 2012 Olympics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Reigning world champion in track and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 Olympic games include competitions on ice and other winter sports.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Olympic games are held every __  years.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Fun</dc:title>
  <dcterms:created xsi:type="dcterms:W3CDTF">2021-10-11T13:42:22Z</dcterms:created>
  <dcterms:modified xsi:type="dcterms:W3CDTF">2021-10-11T13:42:22Z</dcterms:modified>
</cp:coreProperties>
</file>