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Host    </w:t>
      </w:r>
      <w:r>
        <w:t xml:space="preserve">   Support    </w:t>
      </w:r>
      <w:r>
        <w:t xml:space="preserve">   Competition    </w:t>
      </w:r>
      <w:r>
        <w:t xml:space="preserve">   Challenge    </w:t>
      </w:r>
      <w:r>
        <w:t xml:space="preserve">   Archery    </w:t>
      </w:r>
      <w:r>
        <w:t xml:space="preserve">   Rowing    </w:t>
      </w:r>
      <w:r>
        <w:t xml:space="preserve">   Gymnast    </w:t>
      </w:r>
      <w:r>
        <w:t xml:space="preserve">   Diving    </w:t>
      </w:r>
      <w:r>
        <w:t xml:space="preserve">   Sprint    </w:t>
      </w:r>
      <w:r>
        <w:t xml:space="preserve">   Teammate    </w:t>
      </w:r>
      <w:r>
        <w:t xml:space="preserve">   Medal    </w:t>
      </w:r>
      <w:r>
        <w:t xml:space="preserve">   Sport    </w:t>
      </w:r>
      <w:r>
        <w:t xml:space="preserve">   Rings    </w:t>
      </w:r>
      <w:r>
        <w:t xml:space="preserve">   Athlete    </w:t>
      </w:r>
      <w:r>
        <w:t xml:space="preserve">   Torch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Games</dc:title>
  <dcterms:created xsi:type="dcterms:W3CDTF">2021-10-11T13:43:29Z</dcterms:created>
  <dcterms:modified xsi:type="dcterms:W3CDTF">2021-10-11T13:43:29Z</dcterms:modified>
</cp:coreProperties>
</file>