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international    </w:t>
      </w:r>
      <w:r>
        <w:t xml:space="preserve">   Rio    </w:t>
      </w:r>
      <w:r>
        <w:t xml:space="preserve">   rings    </w:t>
      </w:r>
      <w:r>
        <w:t xml:space="preserve">   athlete    </w:t>
      </w:r>
      <w:r>
        <w:t xml:space="preserve">   bronze    </w:t>
      </w:r>
      <w:r>
        <w:t xml:space="preserve">   cauldron    </w:t>
      </w:r>
      <w:r>
        <w:t xml:space="preserve">   coach    </w:t>
      </w:r>
      <w:r>
        <w:t xml:space="preserve">   competition    </w:t>
      </w:r>
      <w:r>
        <w:t xml:space="preserve">   flame    </w:t>
      </w:r>
      <w:r>
        <w:t xml:space="preserve">   gold    </w:t>
      </w:r>
      <w:r>
        <w:t xml:space="preserve">   medals    </w:t>
      </w:r>
      <w:r>
        <w:t xml:space="preserve">   silver    </w:t>
      </w:r>
      <w:r>
        <w:t xml:space="preserve">   spectator    </w:t>
      </w:r>
      <w:r>
        <w:t xml:space="preserve">   table    </w:t>
      </w:r>
      <w:r>
        <w:t xml:space="preserve">   torch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 Games</dc:title>
  <dcterms:created xsi:type="dcterms:W3CDTF">2021-10-11T13:42:03Z</dcterms:created>
  <dcterms:modified xsi:type="dcterms:W3CDTF">2021-10-11T13:42:03Z</dcterms:modified>
</cp:coreProperties>
</file>