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Olympic Word Search 2016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Closing Ceremonies    </w:t>
      </w:r>
      <w:r>
        <w:t xml:space="preserve">   Weightlifting    </w:t>
      </w:r>
      <w:r>
        <w:t xml:space="preserve">   Table Tennis    </w:t>
      </w:r>
      <w:r>
        <w:t xml:space="preserve">   basketball    </w:t>
      </w:r>
      <w:r>
        <w:t xml:space="preserve">   Soccer    </w:t>
      </w:r>
      <w:r>
        <w:t xml:space="preserve">   Sailing    </w:t>
      </w:r>
      <w:r>
        <w:t xml:space="preserve">   Rugby Seven    </w:t>
      </w:r>
      <w:r>
        <w:t xml:space="preserve">   Medals    </w:t>
      </w:r>
      <w:r>
        <w:t xml:space="preserve">   Modern Pentathlon    </w:t>
      </w:r>
      <w:r>
        <w:t xml:space="preserve">   Field Hockey    </w:t>
      </w:r>
      <w:r>
        <w:t xml:space="preserve">   Handball    </w:t>
      </w:r>
      <w:r>
        <w:t xml:space="preserve">   Fencing    </w:t>
      </w:r>
      <w:r>
        <w:t xml:space="preserve">   Equestrian    </w:t>
      </w:r>
      <w:r>
        <w:t xml:space="preserve">   Diving    </w:t>
      </w:r>
      <w:r>
        <w:t xml:space="preserve">   Beach Volleyball    </w:t>
      </w:r>
      <w:r>
        <w:t xml:space="preserve">   Canoe Slalom    </w:t>
      </w:r>
      <w:r>
        <w:t xml:space="preserve">   Badminton    </w:t>
      </w:r>
      <w:r>
        <w:t xml:space="preserve">   Swimming    </w:t>
      </w:r>
      <w:r>
        <w:t xml:space="preserve">   Triathlon    </w:t>
      </w:r>
      <w:r>
        <w:t xml:space="preserve">   Marathon    </w:t>
      </w:r>
      <w:r>
        <w:t xml:space="preserve">   Rio    </w:t>
      </w:r>
      <w:r>
        <w:t xml:space="preserve">   Opening Ceremonies    </w:t>
      </w:r>
      <w:r>
        <w:t xml:space="preserve">   Gymnastics    </w:t>
      </w:r>
      <w:r>
        <w:t xml:space="preserve">   Olympic Rings    </w:t>
      </w:r>
      <w:r>
        <w:t xml:space="preserve">   Golf    </w:t>
      </w:r>
      <w:r>
        <w:t xml:space="preserve">   Olympian    </w:t>
      </w:r>
      <w:r>
        <w:t xml:space="preserve">   Synchronized Swimming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Word Search 2016 </dc:title>
  <dcterms:created xsi:type="dcterms:W3CDTF">2021-10-11T13:41:58Z</dcterms:created>
  <dcterms:modified xsi:type="dcterms:W3CDTF">2021-10-11T13:41:58Z</dcterms:modified>
</cp:coreProperties>
</file>