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Olympic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Wrestling    </w:t>
      </w:r>
      <w:r>
        <w:t xml:space="preserve">   Weightlifting    </w:t>
      </w:r>
      <w:r>
        <w:t xml:space="preserve">   Water Polo    </w:t>
      </w:r>
      <w:r>
        <w:t xml:space="preserve">   Volleyball    </w:t>
      </w:r>
      <w:r>
        <w:t xml:space="preserve">   Triathlon    </w:t>
      </w:r>
      <w:r>
        <w:t xml:space="preserve">   Trampoline    </w:t>
      </w:r>
      <w:r>
        <w:t xml:space="preserve">   Tennis    </w:t>
      </w:r>
      <w:r>
        <w:t xml:space="preserve">   Taekwondo    </w:t>
      </w:r>
      <w:r>
        <w:t xml:space="preserve">   Table Tennis    </w:t>
      </w:r>
      <w:r>
        <w:t xml:space="preserve">   Synchronised Swimming    </w:t>
      </w:r>
      <w:r>
        <w:t xml:space="preserve">   Swimming    </w:t>
      </w:r>
      <w:r>
        <w:t xml:space="preserve">   Shooting    </w:t>
      </w:r>
      <w:r>
        <w:t xml:space="preserve">   Sailing    </w:t>
      </w:r>
      <w:r>
        <w:t xml:space="preserve">   Rugby Sevens    </w:t>
      </w:r>
      <w:r>
        <w:t xml:space="preserve">   Rowing    </w:t>
      </w:r>
      <w:r>
        <w:t xml:space="preserve">   Rhythmic Gymnastics    </w:t>
      </w:r>
      <w:r>
        <w:t xml:space="preserve">   Modern Pentathlon    </w:t>
      </w:r>
      <w:r>
        <w:t xml:space="preserve">   Marathon Swimming    </w:t>
      </w:r>
      <w:r>
        <w:t xml:space="preserve">   Judo    </w:t>
      </w:r>
      <w:r>
        <w:t xml:space="preserve">   Handball    </w:t>
      </w:r>
      <w:r>
        <w:t xml:space="preserve">   Gymnastics    </w:t>
      </w:r>
      <w:r>
        <w:t xml:space="preserve">   Golf    </w:t>
      </w:r>
      <w:r>
        <w:t xml:space="preserve">   Football    </w:t>
      </w:r>
      <w:r>
        <w:t xml:space="preserve">   Field Hockey    </w:t>
      </w:r>
      <w:r>
        <w:t xml:space="preserve">   Fencing    </w:t>
      </w:r>
      <w:r>
        <w:t xml:space="preserve">   Equestrian    </w:t>
      </w:r>
      <w:r>
        <w:t xml:space="preserve">   Diving    </w:t>
      </w:r>
      <w:r>
        <w:t xml:space="preserve">   Cycling Track    </w:t>
      </w:r>
      <w:r>
        <w:t xml:space="preserve">   Cycling Road    </w:t>
      </w:r>
      <w:r>
        <w:t xml:space="preserve">   Cycling Mountain Bike    </w:t>
      </w:r>
      <w:r>
        <w:t xml:space="preserve">   Cycling BMX    </w:t>
      </w:r>
      <w:r>
        <w:t xml:space="preserve">   Canoe Sprint    </w:t>
      </w:r>
      <w:r>
        <w:t xml:space="preserve">   Canoe Slalom    </w:t>
      </w:r>
      <w:r>
        <w:t xml:space="preserve">   Boxing    </w:t>
      </w:r>
      <w:r>
        <w:t xml:space="preserve">   Beach Volleyball    </w:t>
      </w:r>
      <w:r>
        <w:t xml:space="preserve">   Basketball    </w:t>
      </w:r>
      <w:r>
        <w:t xml:space="preserve">   Badminton    </w:t>
      </w:r>
      <w:r>
        <w:t xml:space="preserve">   Athletics    </w:t>
      </w:r>
      <w:r>
        <w:t xml:space="preserve">   Archery    </w:t>
      </w:r>
      <w:r>
        <w:t xml:space="preserve">   Athletes    </w:t>
      </w:r>
      <w:r>
        <w:t xml:space="preserve">   Paralympics    </w:t>
      </w:r>
      <w:r>
        <w:t xml:space="preserve">   Olympics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Olympic Word Search</dc:title>
  <dcterms:created xsi:type="dcterms:W3CDTF">2021-10-11T13:42:35Z</dcterms:created>
  <dcterms:modified xsi:type="dcterms:W3CDTF">2021-10-11T13:42:35Z</dcterms:modified>
</cp:coreProperties>
</file>