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Olympic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Hockey    </w:t>
      </w:r>
      <w:r>
        <w:t xml:space="preserve">   Soccer    </w:t>
      </w:r>
      <w:r>
        <w:t xml:space="preserve">   wrestling    </w:t>
      </w:r>
      <w:r>
        <w:t xml:space="preserve">   Gymnastics    </w:t>
      </w:r>
      <w:r>
        <w:t xml:space="preserve">   Rings    </w:t>
      </w:r>
      <w:r>
        <w:t xml:space="preserve">   Torch    </w:t>
      </w:r>
      <w:r>
        <w:t xml:space="preserve">   Team    </w:t>
      </w:r>
      <w:r>
        <w:t xml:space="preserve">   Training    </w:t>
      </w:r>
      <w:r>
        <w:t xml:space="preserve">   Silver    </w:t>
      </w:r>
      <w:r>
        <w:t xml:space="preserve">   Champion    </w:t>
      </w:r>
      <w:r>
        <w:t xml:space="preserve">   Competition    </w:t>
      </w:r>
      <w:r>
        <w:t xml:space="preserve">   Athelete    </w:t>
      </w:r>
      <w:r>
        <w:t xml:space="preserve">   Podium    </w:t>
      </w:r>
      <w:r>
        <w:t xml:space="preserve">   Bronze    </w:t>
      </w:r>
      <w:r>
        <w:t xml:space="preserve">   Gold    </w:t>
      </w:r>
      <w:r>
        <w:t xml:space="preserve">   Medal    </w:t>
      </w:r>
      <w:r>
        <w:t xml:space="preserve">   Triathlon    </w:t>
      </w:r>
      <w:r>
        <w:t xml:space="preserve">   Olympic    </w:t>
      </w:r>
      <w:r>
        <w:t xml:space="preserve">   Flame    </w:t>
      </w:r>
      <w:r>
        <w:t xml:space="preserve">   Greece    </w:t>
      </w:r>
      <w:r>
        <w:t xml:space="preserve">   Tokyo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Word Search</dc:title>
  <dcterms:created xsi:type="dcterms:W3CDTF">2021-10-11T13:43:27Z</dcterms:created>
  <dcterms:modified xsi:type="dcterms:W3CDTF">2021-10-11T13:43:27Z</dcterms:modified>
</cp:coreProperties>
</file>