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Olympic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team    </w:t>
      </w:r>
      <w:r>
        <w:t xml:space="preserve">   sport    </w:t>
      </w:r>
      <w:r>
        <w:t xml:space="preserve">   rings    </w:t>
      </w:r>
      <w:r>
        <w:t xml:space="preserve">   USA    </w:t>
      </w:r>
      <w:r>
        <w:t xml:space="preserve">   hurdles    </w:t>
      </w:r>
      <w:r>
        <w:t xml:space="preserve">   vault    </w:t>
      </w:r>
      <w:r>
        <w:t xml:space="preserve">   sportsmanship    </w:t>
      </w:r>
      <w:r>
        <w:t xml:space="preserve">   soccer    </w:t>
      </w:r>
      <w:r>
        <w:t xml:space="preserve">   beach volleyball    </w:t>
      </w:r>
      <w:r>
        <w:t xml:space="preserve">   basketball    </w:t>
      </w:r>
      <w:r>
        <w:t xml:space="preserve">   Michael Phelps    </w:t>
      </w:r>
      <w:r>
        <w:t xml:space="preserve">   Simone Biles    </w:t>
      </w:r>
      <w:r>
        <w:t xml:space="preserve">   torch    </w:t>
      </w:r>
      <w:r>
        <w:t xml:space="preserve">   gymnastics    </w:t>
      </w:r>
      <w:r>
        <w:t xml:space="preserve">   bronze medal    </w:t>
      </w:r>
      <w:r>
        <w:t xml:space="preserve">   silver medal    </w:t>
      </w:r>
      <w:r>
        <w:t xml:space="preserve">   gold medal    </w:t>
      </w:r>
      <w:r>
        <w:t xml:space="preserve">   athlete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Word Search</dc:title>
  <dcterms:created xsi:type="dcterms:W3CDTF">2021-10-11T13:42:43Z</dcterms:created>
  <dcterms:modified xsi:type="dcterms:W3CDTF">2021-10-11T13:42:43Z</dcterms:modified>
</cp:coreProperties>
</file>