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athletics    </w:t>
      </w:r>
      <w:r>
        <w:t xml:space="preserve">   basketball    </w:t>
      </w:r>
      <w:r>
        <w:t xml:space="preserve">   beach volleyball    </w:t>
      </w:r>
      <w:r>
        <w:t xml:space="preserve">   boxing    </w:t>
      </w:r>
      <w:r>
        <w:t xml:space="preserve">   canoeing    </w:t>
      </w:r>
      <w:r>
        <w:t xml:space="preserve">   cycling    </w:t>
      </w:r>
      <w:r>
        <w:t xml:space="preserve">   Equestrianism    </w:t>
      </w:r>
      <w:r>
        <w:t xml:space="preserve">   fencing    </w:t>
      </w:r>
      <w:r>
        <w:t xml:space="preserve">   gymnastics    </w:t>
      </w:r>
      <w:r>
        <w:t xml:space="preserve">   handball    </w:t>
      </w:r>
      <w:r>
        <w:t xml:space="preserve">   hockey    </w:t>
      </w:r>
      <w:r>
        <w:t xml:space="preserve">   judo    </w:t>
      </w:r>
      <w:r>
        <w:t xml:space="preserve">   pentathlon    </w:t>
      </w:r>
      <w:r>
        <w:t xml:space="preserve">   rowing    </w:t>
      </w:r>
      <w:r>
        <w:t xml:space="preserve">   shooting    </w:t>
      </w:r>
      <w:r>
        <w:t xml:space="preserve">   soccer    </w:t>
      </w:r>
      <w:r>
        <w:t xml:space="preserve">   swimming    </w:t>
      </w:r>
      <w:r>
        <w:t xml:space="preserve">   tabletennis    </w:t>
      </w:r>
      <w:r>
        <w:t xml:space="preserve">   volleyball    </w:t>
      </w:r>
      <w:r>
        <w:t xml:space="preserve">   weightlifting    </w:t>
      </w:r>
      <w:r>
        <w:t xml:space="preserve">   wrestling    </w:t>
      </w:r>
      <w:r>
        <w:t xml:space="preserve">   yachting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sports</dc:title>
  <dcterms:created xsi:type="dcterms:W3CDTF">2021-10-11T13:43:15Z</dcterms:created>
  <dcterms:modified xsi:type="dcterms:W3CDTF">2021-10-11T13:43:15Z</dcterms:modified>
</cp:coreProperties>
</file>