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Before it begins its trip through 20 countries, where is the Olympic flame kindled?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country's team always marches last in the march past at the opening ceremony of the olympics?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has won the maximum number of gold medals at a single olympic games in the history of the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metal is used in the third place medal?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new game was introduced at the 2000 Sydney Olympics?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first gymnast to score a perfect 10 seven times at the Olympics?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first winner in the Modern Olympics?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are the 2016 Olympics being held?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country has won the maximum number of gold medals since the inception of the olympic Games?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serial number of the 2008 BeiJing Olympics?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which city were the first Modern Olympics held?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times has the Olympic Games be cancelled since 1896?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times has a german city hosted the Summer Olympic Games?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Rhythmic Gymnastics includes the rope, ball, ribbon and what other piece of equipment?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which country was the 1992 Summer Olympics held?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</dc:title>
  <dcterms:created xsi:type="dcterms:W3CDTF">2021-10-11T13:41:56Z</dcterms:created>
  <dcterms:modified xsi:type="dcterms:W3CDTF">2021-10-11T13:41:56Z</dcterms:modified>
</cp:coreProperties>
</file>