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Athlete    </w:t>
      </w:r>
      <w:r>
        <w:t xml:space="preserve">   Biking    </w:t>
      </w:r>
      <w:r>
        <w:t xml:space="preserve">   Bronze    </w:t>
      </w:r>
      <w:r>
        <w:t xml:space="preserve">   Countries    </w:t>
      </w:r>
      <w:r>
        <w:t xml:space="preserve">   Equipment    </w:t>
      </w:r>
      <w:r>
        <w:t xml:space="preserve">   Famous    </w:t>
      </w:r>
      <w:r>
        <w:t xml:space="preserve">   Gold    </w:t>
      </w:r>
      <w:r>
        <w:t xml:space="preserve">   Golf    </w:t>
      </w:r>
      <w:r>
        <w:t xml:space="preserve">   Healthyandfit    </w:t>
      </w:r>
      <w:r>
        <w:t xml:space="preserve">   Injury    </w:t>
      </w:r>
      <w:r>
        <w:t xml:space="preserve">   Medal    </w:t>
      </w:r>
      <w:r>
        <w:t xml:space="preserve">   Nocheating    </w:t>
      </w:r>
      <w:r>
        <w:t xml:space="preserve">   Olympics    </w:t>
      </w:r>
      <w:r>
        <w:t xml:space="preserve">   Paralympics    </w:t>
      </w:r>
      <w:r>
        <w:t xml:space="preserve">   Running    </w:t>
      </w:r>
      <w:r>
        <w:t xml:space="preserve">   Shotput    </w:t>
      </w:r>
      <w:r>
        <w:t xml:space="preserve">   Silver    </w:t>
      </w:r>
      <w:r>
        <w:t xml:space="preserve">   Soccer    </w:t>
      </w:r>
      <w:r>
        <w:t xml:space="preserve">   Stadium    </w:t>
      </w:r>
      <w:r>
        <w:t xml:space="preserve">   Team    </w:t>
      </w:r>
      <w:r>
        <w:t xml:space="preserve">   Track    </w:t>
      </w:r>
      <w:r>
        <w:t xml:space="preserve">   Training    </w:t>
      </w:r>
      <w:r>
        <w:t xml:space="preserve">   Weights    </w:t>
      </w:r>
      <w:r>
        <w:t xml:space="preserve">   WorldsBest    </w:t>
      </w:r>
      <w:r>
        <w:t xml:space="preserve">   Worldwide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2021-10-11T13:42:49Z</dcterms:created>
  <dcterms:modified xsi:type="dcterms:W3CDTF">2021-10-11T13:42:49Z</dcterms:modified>
</cp:coreProperties>
</file>