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alpine skiing    </w:t>
      </w:r>
      <w:r>
        <w:t xml:space="preserve">   athletes    </w:t>
      </w:r>
      <w:r>
        <w:t xml:space="preserve">   badminton    </w:t>
      </w:r>
      <w:r>
        <w:t xml:space="preserve">   basketball    </w:t>
      </w:r>
      <w:r>
        <w:t xml:space="preserve">   bronze    </w:t>
      </w:r>
      <w:r>
        <w:t xml:space="preserve">   ceremony    </w:t>
      </w:r>
      <w:r>
        <w:t xml:space="preserve">   coaches    </w:t>
      </w:r>
      <w:r>
        <w:t xml:space="preserve">   diving    </w:t>
      </w:r>
      <w:r>
        <w:t xml:space="preserve">   events    </w:t>
      </w:r>
      <w:r>
        <w:t xml:space="preserve">   fencing    </w:t>
      </w:r>
      <w:r>
        <w:t xml:space="preserve">   figure skating    </w:t>
      </w:r>
      <w:r>
        <w:t xml:space="preserve">   flame    </w:t>
      </w:r>
      <w:r>
        <w:t xml:space="preserve">   focus    </w:t>
      </w:r>
      <w:r>
        <w:t xml:space="preserve">   gold    </w:t>
      </w:r>
      <w:r>
        <w:t xml:space="preserve">   gymnastics    </w:t>
      </w:r>
      <w:r>
        <w:t xml:space="preserve">   icehockey    </w:t>
      </w:r>
      <w:r>
        <w:t xml:space="preserve">   medals    </w:t>
      </w:r>
      <w:r>
        <w:t xml:space="preserve">   rowing    </w:t>
      </w:r>
      <w:r>
        <w:t xml:space="preserve">   silver    </w:t>
      </w:r>
      <w:r>
        <w:t xml:space="preserve">   snowboarding    </w:t>
      </w:r>
      <w:r>
        <w:t xml:space="preserve">   soccer    </w:t>
      </w:r>
      <w:r>
        <w:t xml:space="preserve">   spectators    </w:t>
      </w:r>
      <w:r>
        <w:t xml:space="preserve">   speedskating    </w:t>
      </w:r>
      <w:r>
        <w:t xml:space="preserve">   stadium    </w:t>
      </w:r>
      <w:r>
        <w:t xml:space="preserve">   swimming    </w:t>
      </w:r>
      <w:r>
        <w:t xml:space="preserve">   tennis    </w:t>
      </w:r>
      <w:r>
        <w:t xml:space="preserve">   torch    </w:t>
      </w:r>
      <w:r>
        <w:t xml:space="preserve">   track and field    </w:t>
      </w:r>
      <w:r>
        <w:t xml:space="preserve">   volleyball    </w:t>
      </w:r>
      <w:r>
        <w:t xml:space="preserve">   weightlifting    </w:t>
      </w:r>
      <w:r>
        <w:t xml:space="preserve">   wrestling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Olympics</dc:title>
  <dcterms:created xsi:type="dcterms:W3CDTF">2021-10-11T13:43:22Z</dcterms:created>
  <dcterms:modified xsi:type="dcterms:W3CDTF">2021-10-11T13:43:22Z</dcterms:modified>
</cp:coreProperties>
</file>