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shotofbooze    </w:t>
      </w:r>
      <w:r>
        <w:t xml:space="preserve">   towel    </w:t>
      </w:r>
      <w:r>
        <w:t xml:space="preserve">   icecube    </w:t>
      </w:r>
      <w:r>
        <w:t xml:space="preserve">   cancooler    </w:t>
      </w:r>
      <w:r>
        <w:t xml:space="preserve">   napkin    </w:t>
      </w:r>
      <w:r>
        <w:t xml:space="preserve">   noodle    </w:t>
      </w:r>
      <w:r>
        <w:t xml:space="preserve">   lifejacket    </w:t>
      </w:r>
      <w:r>
        <w:t xml:space="preserve">   wood    </w:t>
      </w:r>
      <w:r>
        <w:t xml:space="preserve">   sand    </w:t>
      </w:r>
      <w:r>
        <w:t xml:space="preserve">   beer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2021-10-11T13:43:14Z</dcterms:created>
  <dcterms:modified xsi:type="dcterms:W3CDTF">2021-10-11T13:43:14Z</dcterms:modified>
</cp:coreProperties>
</file>