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Olympics Word Scramble</w:t>
      </w:r>
    </w:p>
    <w:p>
      <w:pPr>
        <w:pStyle w:val="Questions"/>
      </w:pPr>
      <w:r>
        <w:t xml:space="preserve">1. ENAILP IGNSKI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BTNLAOIH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SHLBGEBIO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RCSSO NYOCRTU IISNKG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5. GRULCIN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FGIREU NIGSTKA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SRYTELFEE NSKIGI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CEI KEYHCO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GELU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CNDRIO IDOMECBN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HROST KCRAT EPDSE SNAKTGI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12. ONEKTSEL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ISK JINMGUP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BWSNORAOD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DPEES SIKATNG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 Word Scramble</dc:title>
  <dcterms:created xsi:type="dcterms:W3CDTF">2021-10-11T13:42:41Z</dcterms:created>
  <dcterms:modified xsi:type="dcterms:W3CDTF">2021-10-11T13:42:41Z</dcterms:modified>
</cp:coreProperties>
</file>