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Olympics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Approved    </w:t>
      </w:r>
      <w:r>
        <w:t xml:space="preserve">   Compete    </w:t>
      </w:r>
      <w:r>
        <w:t xml:space="preserve">   Dominated    </w:t>
      </w:r>
      <w:r>
        <w:t xml:space="preserve">   Factors    </w:t>
      </w:r>
      <w:r>
        <w:t xml:space="preserve">   Farfetched    </w:t>
      </w:r>
      <w:r>
        <w:t xml:space="preserve">   Issues    </w:t>
      </w:r>
      <w:r>
        <w:t xml:space="preserve">   Medal    </w:t>
      </w:r>
      <w:r>
        <w:t xml:space="preserve">   Olympics    </w:t>
      </w:r>
      <w:r>
        <w:t xml:space="preserve">   Perform    </w:t>
      </w:r>
      <w:r>
        <w:t xml:space="preserve">   Qualified    </w:t>
      </w:r>
      <w:r>
        <w:t xml:space="preserve">   Represent    </w:t>
      </w:r>
      <w:r>
        <w:t xml:space="preserve">   Sports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 Word Search</dc:title>
  <dcterms:created xsi:type="dcterms:W3CDTF">2021-10-11T13:43:28Z</dcterms:created>
  <dcterms:modified xsi:type="dcterms:W3CDTF">2021-10-11T13:43:28Z</dcterms:modified>
</cp:coreProperties>
</file>