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Olympics Wordsearch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country holds the most Olympic Gold Medals to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country hosted the 2000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country hosted the 1992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Olympian holds the most Olympic Gold Medals to date? (surname)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English and *what* language are used alongside the hosts nation native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Games were the first Olympics in which all participating countries sent female athletes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sport sees athletes compete in floor and vault?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designed the 5 rings of the Olympics? (surname)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Olympic Gold Medals have been awarded to Sir Mo Farah?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Olympic Symbol has been taken to space several times?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 Wordsearch 2 </dc:title>
  <dcterms:created xsi:type="dcterms:W3CDTF">2021-10-11T13:43:33Z</dcterms:created>
  <dcterms:modified xsi:type="dcterms:W3CDTF">2021-10-11T13:43:33Z</dcterms:modified>
</cp:coreProperties>
</file>