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Olympics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event does Usain Bolt compete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sport uses arrows being shot into a target?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animal is used in equestrian?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sport is compete on a bike?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colour medal do you recieve for coming second?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sport does Michael Phelps compete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are the Olympics in 2020?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event do you jump over small obstacles?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Olympic rings are blue, red, yellow, green and what other colour?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colour medal do you recieve for coming third?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Australian woman won 3 gold medals?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were the first Olympics held?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lights the cauldron at the Olympics?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sport that you compete in a boat?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city were the Olympics held in the year 2000?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Olympic rings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Olympics was held in Germany in 1936?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medal do you get for winning an event?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country is Usain Bolt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are the Olympics being held in 2016?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country was Jesse Owens from?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Olympics</dc:title>
  <dcterms:created xsi:type="dcterms:W3CDTF">2021-10-11T13:42:31Z</dcterms:created>
  <dcterms:modified xsi:type="dcterms:W3CDTF">2021-10-11T13:42:31Z</dcterms:modified>
</cp:coreProperties>
</file>