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Olympics by Xavier Heale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top 3 athletes win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Medal given to the athlete that comes in third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sport preformed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highest medal an athlete can recieve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location of the 2000's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olympics occur every -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Sport preformed on a bike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colour is the first ring on the olympic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international sporting event help every 4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Olympic flag has 5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medal given to the athlete that comes in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2021 olympics will be held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lit at the opening ceremony and carried around the city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Olympics by Xavier Heale</dc:title>
  <dcterms:created xsi:type="dcterms:W3CDTF">2021-10-11T13:43:26Z</dcterms:created>
  <dcterms:modified xsi:type="dcterms:W3CDTF">2021-10-11T13:43:26Z</dcterms:modified>
</cp:coreProperties>
</file>