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Omega Powerangers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Medium"/>
      </w:pPr>
      <w:r>
        <w:t xml:space="preserve">   deformed    </w:t>
      </w:r>
      <w:r>
        <w:t xml:space="preserve">   spectacle    </w:t>
      </w:r>
      <w:r>
        <w:t xml:space="preserve">   perspective    </w:t>
      </w:r>
      <w:r>
        <w:t xml:space="preserve">   retrospect    </w:t>
      </w:r>
      <w:r>
        <w:t xml:space="preserve">   portable    </w:t>
      </w:r>
      <w:r>
        <w:t xml:space="preserve">   export    </w:t>
      </w:r>
      <w:r>
        <w:t xml:space="preserve">   inspection    </w:t>
      </w:r>
      <w:r>
        <w:t xml:space="preserve">   conform    </w:t>
      </w:r>
      <w:r>
        <w:t xml:space="preserve">   support    </w:t>
      </w:r>
      <w:r>
        <w:t xml:space="preserve">   spectacular    </w:t>
      </w:r>
      <w:r>
        <w:t xml:space="preserve">   format    </w:t>
      </w:r>
      <w:r>
        <w:t xml:space="preserve">   import    </w:t>
      </w:r>
      <w:r>
        <w:t xml:space="preserve">   portfolio    </w:t>
      </w:r>
      <w:r>
        <w:t xml:space="preserve">   transport    </w:t>
      </w:r>
      <w:r>
        <w:t xml:space="preserve">   spectator    </w:t>
      </w:r>
      <w:r>
        <w:t xml:space="preserve">   formation    </w:t>
      </w:r>
      <w:r>
        <w:t xml:space="preserve">   reform    </w:t>
      </w:r>
      <w:r>
        <w:t xml:space="preserve">   reporter    </w:t>
      </w:r>
      <w:r>
        <w:t xml:space="preserve">   inspector    </w:t>
      </w:r>
      <w:r>
        <w:t xml:space="preserve">   important    </w:t>
      </w:r>
      <w:r>
        <w:t xml:space="preserve">   prospect    </w:t>
      </w:r>
      <w:r>
        <w:t xml:space="preserve">   aspect    </w:t>
      </w:r>
      <w:r>
        <w:t xml:space="preserve">   prospector    </w:t>
      </w:r>
      <w:r>
        <w:t xml:space="preserve">   transform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Omega Powerangers</dc:title>
  <dcterms:created xsi:type="dcterms:W3CDTF">2021-10-11T13:43:27Z</dcterms:created>
  <dcterms:modified xsi:type="dcterms:W3CDTF">2021-10-11T13:43:27Z</dcterms:modified>
</cp:coreProperties>
</file>