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Omelia's Birthday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minerva    </w:t>
      </w:r>
      <w:r>
        <w:t xml:space="preserve">   jorge    </w:t>
      </w:r>
      <w:r>
        <w:t xml:space="preserve">   elda    </w:t>
      </w:r>
      <w:r>
        <w:t xml:space="preserve">   jaime    </w:t>
      </w:r>
      <w:r>
        <w:t xml:space="preserve">   noe    </w:t>
      </w:r>
      <w:r>
        <w:t xml:space="preserve">   alma    </w:t>
      </w:r>
      <w:r>
        <w:t xml:space="preserve">   beba    </w:t>
      </w:r>
      <w:r>
        <w:t xml:space="preserve">   rosa    </w:t>
      </w:r>
      <w:r>
        <w:t xml:space="preserve">   angela    </w:t>
      </w:r>
      <w:r>
        <w:t xml:space="preserve">   elma    </w:t>
      </w:r>
      <w:r>
        <w:t xml:space="preserve">   oralia    </w:t>
      </w:r>
      <w:r>
        <w:t xml:space="preserve">   leticia    </w:t>
      </w:r>
      <w:r>
        <w:t xml:space="preserve">   sandra    </w:t>
      </w:r>
      <w:r>
        <w:t xml:space="preserve">   martha    </w:t>
      </w:r>
      <w:r>
        <w:t xml:space="preserve">   abel    </w:t>
      </w:r>
      <w:r>
        <w:t xml:space="preserve">   eduardo    </w:t>
      </w:r>
      <w:r>
        <w:t xml:space="preserve">   armando    </w:t>
      </w:r>
      <w:r>
        <w:t xml:space="preserve">   jesus    </w:t>
      </w:r>
      <w:r>
        <w:t xml:space="preserve">   leonardo    </w:t>
      </w:r>
      <w:r>
        <w:t xml:space="preserve">   ofelia    </w:t>
      </w:r>
      <w:r>
        <w:t xml:space="preserve">   juan    </w:t>
      </w:r>
      <w:r>
        <w:t xml:space="preserve">   jose    </w:t>
      </w:r>
      <w:r>
        <w:t xml:space="preserve">   graciela    </w:t>
      </w:r>
      <w:r>
        <w:t xml:space="preserve">   raquel    </w:t>
      </w:r>
      <w:r>
        <w:t xml:space="preserve">   maribel    </w:t>
      </w:r>
      <w:r>
        <w:t xml:space="preserve">   ruben    </w:t>
      </w:r>
      <w:r>
        <w:t xml:space="preserve">   javier    </w:t>
      </w:r>
      <w:r>
        <w:t xml:space="preserve">   canti    </w:t>
      </w:r>
      <w:r>
        <w:t xml:space="preserve">   adan    </w:t>
      </w:r>
      <w:r>
        <w:t xml:space="preserve">   amy    </w:t>
      </w:r>
      <w:r>
        <w:t xml:space="preserve">   derly    </w:t>
      </w:r>
      <w:r>
        <w:t xml:space="preserve">   olga    </w:t>
      </w:r>
      <w:r>
        <w:t xml:space="preserve">   diana    </w:t>
      </w:r>
      <w:r>
        <w:t xml:space="preserve">   sylvia    </w:t>
      </w:r>
      <w:r>
        <w:t xml:space="preserve">   alicia    </w:t>
      </w:r>
      <w:r>
        <w:t xml:space="preserve">   rurico    </w:t>
      </w:r>
      <w:r>
        <w:t xml:space="preserve">   rene    </w:t>
      </w:r>
      <w:r>
        <w:t xml:space="preserve">   aileen    </w:t>
      </w:r>
      <w:r>
        <w:t xml:space="preserve">   lupita    </w:t>
      </w:r>
      <w:r>
        <w:t xml:space="preserve">   noemi    </w:t>
      </w:r>
      <w:r>
        <w:t xml:space="preserve">   toncha    </w:t>
      </w:r>
      <w:r>
        <w:t xml:space="preserve">   beatriz    </w:t>
      </w:r>
      <w:r>
        <w:t xml:space="preserve">   hilda    </w:t>
      </w:r>
      <w:r>
        <w:t xml:space="preserve">   Omelia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Omelia's Birthday Party</dc:title>
  <dcterms:created xsi:type="dcterms:W3CDTF">2021-10-11T13:42:31Z</dcterms:created>
  <dcterms:modified xsi:type="dcterms:W3CDTF">2021-10-11T13:42:31Z</dcterms:modified>
</cp:coreProperties>
</file>