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Omgee vir mens en dier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DBV sal diere _______ voordat jy die dier aanneem.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'n Dokter spesiaal vir diere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Wanneer jy uit jou eie aanbied om iets vir iemand anders doen, sonder om gevra te word.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Diere wat geslag word vir vleis moet op 'n menslike manier by ________ behandel word.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Mense wat opgelei is om wilde diere op te pas.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Dieretuine en _________ behandel nie altyd diere op 'n goeie manier nie. Die diere is dikwels in klein hokke.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Troeteldiere moet gereeld hul inentings kry en _______ word.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ou mense van 'n gemeenskap wat soms in spesiale sentrums woon.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'n Lokval waarin diere gevang word.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Ons moet ander mense in _____ neem en besef dat ander mense meer probleme as ons mag hê.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Omgee vir mens en dier</dc:title>
  <dcterms:created xsi:type="dcterms:W3CDTF">2021-10-11T13:43:08Z</dcterms:created>
  <dcterms:modified xsi:type="dcterms:W3CDTF">2021-10-11T13:43:08Z</dcterms:modified>
</cp:coreProperties>
</file>