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 A Rainy Day We Can .............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STOMP IN PUDDLES    </w:t>
      </w:r>
      <w:r>
        <w:t xml:space="preserve">   LOOK    </w:t>
      </w:r>
      <w:r>
        <w:t xml:space="preserve">   GO TO SCHOOL    </w:t>
      </w:r>
      <w:r>
        <w:t xml:space="preserve">   INVENT     </w:t>
      </w:r>
      <w:r>
        <w:t xml:space="preserve">   PAINT    </w:t>
      </w:r>
      <w:r>
        <w:t xml:space="preserve">   SHOP    </w:t>
      </w:r>
      <w:r>
        <w:t xml:space="preserve">   EAT    </w:t>
      </w:r>
      <w:r>
        <w:t xml:space="preserve">   LISTEN    </w:t>
      </w:r>
      <w:r>
        <w:t xml:space="preserve">   TEACH    </w:t>
      </w:r>
      <w:r>
        <w:t xml:space="preserve">   LEARN    </w:t>
      </w:r>
      <w:r>
        <w:t xml:space="preserve">   INVITE FRIENDS OVER    </w:t>
      </w:r>
      <w:r>
        <w:t xml:space="preserve">   PLAY    </w:t>
      </w:r>
      <w:r>
        <w:t xml:space="preserve">   LISTEN TO MUSIC    </w:t>
      </w:r>
      <w:r>
        <w:t xml:space="preserve">   DO MATH    </w:t>
      </w:r>
      <w:r>
        <w:t xml:space="preserve">   WRITE    </w:t>
      </w:r>
      <w:r>
        <w:t xml:space="preserve">   SLEEP    </w:t>
      </w:r>
      <w:r>
        <w:t xml:space="preserve">   SING    </w:t>
      </w:r>
      <w:r>
        <w:t xml:space="preserve">   DANCE    </w:t>
      </w:r>
      <w:r>
        <w:t xml:space="preserve">   READ    </w:t>
      </w:r>
      <w:r>
        <w:t xml:space="preserve">   TELEPHONE    </w:t>
      </w:r>
      <w:r>
        <w:t xml:space="preserve">   SPORTS    </w:t>
      </w:r>
      <w:r>
        <w:t xml:space="preserve">   DRAW    </w:t>
      </w:r>
      <w:r>
        <w:t xml:space="preserve">   CREATE    </w:t>
      </w:r>
      <w:r>
        <w:t xml:space="preserve">   COOK    </w:t>
      </w:r>
      <w:r>
        <w:t xml:space="preserve">   BAKE    </w:t>
      </w:r>
      <w:r>
        <w:t xml:space="preserve">   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Rainy Day We Can .............</dc:title>
  <dcterms:created xsi:type="dcterms:W3CDTF">2021-10-11T13:42:39Z</dcterms:created>
  <dcterms:modified xsi:type="dcterms:W3CDTF">2021-10-11T13:42:39Z</dcterms:modified>
</cp:coreProperties>
</file>