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 Level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centimeter    </w:t>
      </w:r>
      <w:r>
        <w:t xml:space="preserve">   venn    </w:t>
      </w:r>
      <w:r>
        <w:t xml:space="preserve">   possibility    </w:t>
      </w:r>
      <w:r>
        <w:t xml:space="preserve">   dependent    </w:t>
      </w:r>
      <w:r>
        <w:t xml:space="preserve">   diagram    </w:t>
      </w:r>
      <w:r>
        <w:t xml:space="preserve">   numbers    </w:t>
      </w:r>
      <w:r>
        <w:t xml:space="preserve">   rational    </w:t>
      </w:r>
      <w:r>
        <w:t xml:space="preserve">   integer    </w:t>
      </w:r>
      <w:r>
        <w:t xml:space="preserve">   prism    </w:t>
      </w:r>
      <w:r>
        <w:t xml:space="preserve">   rate    </w:t>
      </w:r>
      <w:r>
        <w:t xml:space="preserve">   constant    </w:t>
      </w:r>
      <w:r>
        <w:t xml:space="preserve">   chance    </w:t>
      </w:r>
      <w:r>
        <w:t xml:space="preserve">   graph    </w:t>
      </w:r>
      <w:r>
        <w:t xml:space="preserve">   experimental    </w:t>
      </w:r>
      <w:r>
        <w:t xml:space="preserve">   theoretical    </w:t>
      </w:r>
      <w:r>
        <w:t xml:space="preserve">   percentage    </w:t>
      </w:r>
      <w:r>
        <w:t xml:space="preserve">   outcome    </w:t>
      </w:r>
      <w:r>
        <w:t xml:space="preserve">   complement    </w:t>
      </w:r>
      <w:r>
        <w:t xml:space="preserve">   probability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Level Math</dc:title>
  <dcterms:created xsi:type="dcterms:W3CDTF">2021-10-11T13:44:32Z</dcterms:created>
  <dcterms:modified xsi:type="dcterms:W3CDTF">2021-10-11T13:44:32Z</dcterms:modified>
</cp:coreProperties>
</file>