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On My Block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olivia    </w:t>
      </w:r>
      <w:r>
        <w:t xml:space="preserve">   lil spooky    </w:t>
      </w:r>
      <w:r>
        <w:t xml:space="preserve">   spooky    </w:t>
      </w:r>
      <w:r>
        <w:t xml:space="preserve">   truce    </w:t>
      </w:r>
      <w:r>
        <w:t xml:space="preserve">   liltrell    </w:t>
      </w:r>
      <w:r>
        <w:t xml:space="preserve">   jamal    </w:t>
      </w:r>
      <w:r>
        <w:t xml:space="preserve">   gang    </w:t>
      </w:r>
      <w:r>
        <w:t xml:space="preserve">   santos    </w:t>
      </w:r>
      <w:r>
        <w:t xml:space="preserve">   curse    </w:t>
      </w:r>
      <w:r>
        <w:t xml:space="preserve">   lil ricky    </w:t>
      </w:r>
      <w:r>
        <w:t xml:space="preserve">   money    </w:t>
      </w:r>
      <w:r>
        <w:t xml:space="preserve">   roller world    </w:t>
      </w:r>
      <w:r>
        <w:t xml:space="preserve">   monse    </w:t>
      </w:r>
      <w:r>
        <w:t xml:space="preserve">   ceasar    </w:t>
      </w:r>
      <w:r>
        <w:t xml:space="preserve">   Ruby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My Block Word Search!</dc:title>
  <dcterms:created xsi:type="dcterms:W3CDTF">2021-10-11T13:43:45Z</dcterms:created>
  <dcterms:modified xsi:type="dcterms:W3CDTF">2021-10-11T13:43:45Z</dcterms:modified>
</cp:coreProperties>
</file>