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On My Honor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created, devised, made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subtle, casual, smooth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close tightly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mock, mimick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randomly, carelessly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whipping your head 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excitement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confused, unsure, frustrated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staring in 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to in various directions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appear prominently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hands extended, seeking answers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public city pool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happy, with joy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repeated, reechoed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false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whirlpool, circled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coming in an overwhelming amount, all at once</w:t>
            </w:r>
          </w:p>
        </w:tc>
      </w:tr>
    </w:tbl>
    <w:p>
      <w:pPr>
        <w:pStyle w:val="WordBankMedium"/>
      </w:pPr>
      <w:r>
        <w:t xml:space="preserve">   municipal    </w:t>
      </w:r>
      <w:r>
        <w:t xml:space="preserve">   jubilant    </w:t>
      </w:r>
      <w:r>
        <w:t xml:space="preserve">   exuberance    </w:t>
      </w:r>
      <w:r>
        <w:t xml:space="preserve">   taunt    </w:t>
      </w:r>
      <w:r>
        <w:t xml:space="preserve">   haphazardly    </w:t>
      </w:r>
      <w:r>
        <w:t xml:space="preserve">   thrashing    </w:t>
      </w:r>
      <w:r>
        <w:t xml:space="preserve">   glowering    </w:t>
      </w:r>
      <w:r>
        <w:t xml:space="preserve">   eddied    </w:t>
      </w:r>
      <w:r>
        <w:t xml:space="preserve">   deceptively    </w:t>
      </w:r>
      <w:r>
        <w:t xml:space="preserve">   barrage    </w:t>
      </w:r>
      <w:r>
        <w:t xml:space="preserve">   reverberated    </w:t>
      </w:r>
      <w:r>
        <w:t xml:space="preserve">   nonchalant     </w:t>
      </w:r>
      <w:r>
        <w:t xml:space="preserve">   supplication    </w:t>
      </w:r>
      <w:r>
        <w:t xml:space="preserve">   exasperation     </w:t>
      </w:r>
      <w:r>
        <w:t xml:space="preserve">   loomed    </w:t>
      </w:r>
      <w:r>
        <w:t xml:space="preserve">   clenched    </w:t>
      </w:r>
      <w:r>
        <w:t xml:space="preserve">   dispel    </w:t>
      </w:r>
      <w:r>
        <w:t xml:space="preserve">   concocted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My Honor Vocabulary</dc:title>
  <dcterms:created xsi:type="dcterms:W3CDTF">2021-10-11T13:43:52Z</dcterms:created>
  <dcterms:modified xsi:type="dcterms:W3CDTF">2021-10-11T13:43:52Z</dcterms:modified>
</cp:coreProperties>
</file>