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 Road Safety Methods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Scan, Don't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Keeping your ___ moving helps keep you alive at intersections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Get the Big Picture will help find a ___ path well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Leave ___ an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Establish eye to eye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5 Seeing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Aim High in Steering helps ___ vehicle in the 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Communicate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Staying back and seeing it all keeps you away from ___ obstructions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 prepared, ___ the unexpected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sure they see you. Don't gamble, use your lights, ___, and signals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Road Safety Methods</dc:title>
  <dcterms:created xsi:type="dcterms:W3CDTF">2021-10-11T13:44:01Z</dcterms:created>
  <dcterms:modified xsi:type="dcterms:W3CDTF">2021-10-11T13:44:01Z</dcterms:modified>
</cp:coreProperties>
</file>