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 The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Umpire    </w:t>
      </w:r>
      <w:r>
        <w:t xml:space="preserve">   Teams    </w:t>
      </w:r>
      <w:r>
        <w:t xml:space="preserve">   Strike    </w:t>
      </w:r>
      <w:r>
        <w:t xml:space="preserve">   Steal    </w:t>
      </w:r>
      <w:r>
        <w:t xml:space="preserve">   Southpaw    </w:t>
      </w:r>
      <w:r>
        <w:t xml:space="preserve">   Slide    </w:t>
      </w:r>
      <w:r>
        <w:t xml:space="preserve">   Signal    </w:t>
      </w:r>
      <w:r>
        <w:t xml:space="preserve">   Shutout    </w:t>
      </w:r>
      <w:r>
        <w:t xml:space="preserve">   Series    </w:t>
      </w:r>
      <w:r>
        <w:t xml:space="preserve">   Safe    </w:t>
      </w:r>
      <w:r>
        <w:t xml:space="preserve">   Sacrifice    </w:t>
      </w:r>
      <w:r>
        <w:t xml:space="preserve">   Runner    </w:t>
      </w:r>
      <w:r>
        <w:t xml:space="preserve">   Plate    </w:t>
      </w:r>
      <w:r>
        <w:t xml:space="preserve">   Pitcher    </w:t>
      </w:r>
      <w:r>
        <w:t xml:space="preserve">   Pinch Hit    </w:t>
      </w:r>
      <w:r>
        <w:t xml:space="preserve">   Pennant    </w:t>
      </w:r>
      <w:r>
        <w:t xml:space="preserve">   Mound    </w:t>
      </w:r>
      <w:r>
        <w:t xml:space="preserve">   Manager    </w:t>
      </w:r>
      <w:r>
        <w:t xml:space="preserve">   Inning    </w:t>
      </w:r>
      <w:r>
        <w:t xml:space="preserve">   Hitter    </w:t>
      </w:r>
      <w:r>
        <w:t xml:space="preserve">   Game    </w:t>
      </w:r>
      <w:r>
        <w:t xml:space="preserve">   Fly Ball    </w:t>
      </w:r>
      <w:r>
        <w:t xml:space="preserve">   Error    </w:t>
      </w:r>
      <w:r>
        <w:t xml:space="preserve">   Curve Ball    </w:t>
      </w:r>
      <w:r>
        <w:t xml:space="preserve">   Catch    </w:t>
      </w:r>
      <w:r>
        <w:t xml:space="preserve">   Bunt    </w:t>
      </w:r>
      <w:r>
        <w:t xml:space="preserve">   Bull Pen    </w:t>
      </w:r>
      <w:r>
        <w:t xml:space="preserve">   Box score    </w:t>
      </w:r>
      <w:r>
        <w:t xml:space="preserve">   Bench    </w:t>
      </w:r>
      <w:r>
        <w:t xml:space="preserve">   Batter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Bases</dc:title>
  <dcterms:created xsi:type="dcterms:W3CDTF">2021-10-11T13:42:46Z</dcterms:created>
  <dcterms:modified xsi:type="dcterms:W3CDTF">2021-10-11T13:42:46Z</dcterms:modified>
</cp:coreProperties>
</file>