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 The Farm...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barn    </w:t>
      </w:r>
      <w:r>
        <w:t xml:space="preserve">   chicken    </w:t>
      </w:r>
      <w:r>
        <w:t xml:space="preserve">   coop    </w:t>
      </w:r>
      <w:r>
        <w:t xml:space="preserve">   cow    </w:t>
      </w:r>
      <w:r>
        <w:t xml:space="preserve">   donkey    </w:t>
      </w:r>
      <w:r>
        <w:t xml:space="preserve">   duck    </w:t>
      </w:r>
      <w:r>
        <w:t xml:space="preserve">   farmer    </w:t>
      </w:r>
      <w:r>
        <w:t xml:space="preserve">   fence    </w:t>
      </w:r>
      <w:r>
        <w:t xml:space="preserve">   field    </w:t>
      </w:r>
      <w:r>
        <w:t xml:space="preserve">   goat    </w:t>
      </w:r>
      <w:r>
        <w:t xml:space="preserve">   hay    </w:t>
      </w:r>
      <w:r>
        <w:t xml:space="preserve">   horse    </w:t>
      </w:r>
      <w:r>
        <w:t xml:space="preserve">   milk    </w:t>
      </w:r>
      <w:r>
        <w:t xml:space="preserve">   parlour    </w:t>
      </w:r>
      <w:r>
        <w:t xml:space="preserve">   pig    </w:t>
      </w:r>
      <w:r>
        <w:t xml:space="preserve">   sheep    </w:t>
      </w:r>
      <w:r>
        <w:t xml:space="preserve">   tractor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Farm...</dc:title>
  <dcterms:created xsi:type="dcterms:W3CDTF">2021-10-11T13:43:25Z</dcterms:created>
  <dcterms:modified xsi:type="dcterms:W3CDTF">2021-10-11T13:43:25Z</dcterms:modified>
</cp:coreProperties>
</file>