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On The Farm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Family    </w:t>
      </w:r>
      <w:r>
        <w:t xml:space="preserve">   Road Safety    </w:t>
      </w:r>
      <w:r>
        <w:t xml:space="preserve">   Producer    </w:t>
      </w:r>
      <w:r>
        <w:t xml:space="preserve">   Chicken    </w:t>
      </w:r>
      <w:r>
        <w:t xml:space="preserve">   Children    </w:t>
      </w:r>
      <w:r>
        <w:t xml:space="preserve">   Tractor    </w:t>
      </w:r>
      <w:r>
        <w:t xml:space="preserve">   Shovel    </w:t>
      </w:r>
      <w:r>
        <w:t xml:space="preserve">   Silo    </w:t>
      </w:r>
      <w:r>
        <w:t xml:space="preserve">   Shed    </w:t>
      </w:r>
      <w:r>
        <w:t xml:space="preserve">   Rotating    </w:t>
      </w:r>
      <w:r>
        <w:t xml:space="preserve">   Pond    </w:t>
      </w:r>
      <w:r>
        <w:t xml:space="preserve">   Pliers    </w:t>
      </w:r>
      <w:r>
        <w:t xml:space="preserve">   Pit    </w:t>
      </w:r>
      <w:r>
        <w:t xml:space="preserve">   Pick    </w:t>
      </w:r>
      <w:r>
        <w:t xml:space="preserve">   Pallet    </w:t>
      </w:r>
      <w:r>
        <w:t xml:space="preserve">   Nitrogen    </w:t>
      </w:r>
      <w:r>
        <w:t xml:space="preserve">   Mower    </w:t>
      </w:r>
      <w:r>
        <w:t xml:space="preserve">   Loader    </w:t>
      </w:r>
      <w:r>
        <w:t xml:space="preserve">   Livestock    </w:t>
      </w:r>
      <w:r>
        <w:t xml:space="preserve">   Ladders    </w:t>
      </w:r>
      <w:r>
        <w:t xml:space="preserve">   Insecticide    </w:t>
      </w:r>
      <w:r>
        <w:t xml:space="preserve">   Hydrogen Sulfide    </w:t>
      </w:r>
      <w:r>
        <w:t xml:space="preserve">   Harvester    </w:t>
      </w:r>
      <w:r>
        <w:t xml:space="preserve">   Harrow    </w:t>
      </w:r>
      <w:r>
        <w:t xml:space="preserve">   Forklift    </w:t>
      </w:r>
      <w:r>
        <w:t xml:space="preserve">   Fire    </w:t>
      </w:r>
      <w:r>
        <w:t xml:space="preserve">   Field    </w:t>
      </w:r>
      <w:r>
        <w:t xml:space="preserve">   Fertilizer    </w:t>
      </w:r>
      <w:r>
        <w:t xml:space="preserve">   Fencing    </w:t>
      </w:r>
      <w:r>
        <w:t xml:space="preserve">   Farm    </w:t>
      </w:r>
      <w:r>
        <w:t xml:space="preserve">   Ergonomics    </w:t>
      </w:r>
      <w:r>
        <w:t xml:space="preserve">   Ditch    </w:t>
      </w:r>
      <w:r>
        <w:t xml:space="preserve">   Crop    </w:t>
      </w:r>
      <w:r>
        <w:t xml:space="preserve">   Confined Space    </w:t>
      </w:r>
      <w:r>
        <w:t xml:space="preserve">   Compost    </w:t>
      </w:r>
      <w:r>
        <w:t xml:space="preserve">   Combine    </w:t>
      </w:r>
      <w:r>
        <w:t xml:space="preserve">   Barn    </w:t>
      </w:r>
      <w:r>
        <w:t xml:space="preserve">   Baler    </w:t>
      </w:r>
      <w:r>
        <w:t xml:space="preserve">   Auger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Farm Word Search</dc:title>
  <dcterms:created xsi:type="dcterms:W3CDTF">2021-10-11T13:44:45Z</dcterms:created>
  <dcterms:modified xsi:type="dcterms:W3CDTF">2021-10-11T13:44:45Z</dcterms:modified>
</cp:coreProperties>
</file>