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On The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aim    </w:t>
      </w:r>
      <w:r>
        <w:t xml:space="preserve">   ammo    </w:t>
      </w:r>
      <w:r>
        <w:t xml:space="preserve">   arrow    </w:t>
      </w:r>
      <w:r>
        <w:t xml:space="preserve">   blind    </w:t>
      </w:r>
      <w:r>
        <w:t xml:space="preserve">   bow    </w:t>
      </w:r>
      <w:r>
        <w:t xml:space="preserve">   buck    </w:t>
      </w:r>
      <w:r>
        <w:t xml:space="preserve">   buggy    </w:t>
      </w:r>
      <w:r>
        <w:t xml:space="preserve">   bullet    </w:t>
      </w:r>
      <w:r>
        <w:t xml:space="preserve">   camoflauge    </w:t>
      </w:r>
      <w:r>
        <w:t xml:space="preserve">   camp    </w:t>
      </w:r>
      <w:r>
        <w:t xml:space="preserve">   doe    </w:t>
      </w:r>
      <w:r>
        <w:t xml:space="preserve">   game warden    </w:t>
      </w:r>
      <w:r>
        <w:t xml:space="preserve">   hog    </w:t>
      </w:r>
      <w:r>
        <w:t xml:space="preserve">   hunting dogs    </w:t>
      </w:r>
      <w:r>
        <w:t xml:space="preserve">   J W Corbett    </w:t>
      </w:r>
      <w:r>
        <w:t xml:space="preserve">   knife    </w:t>
      </w:r>
      <w:r>
        <w:t xml:space="preserve">   orange    </w:t>
      </w:r>
      <w:r>
        <w:t xml:space="preserve">   rifle    </w:t>
      </w:r>
      <w:r>
        <w:t xml:space="preserve">   rut    </w:t>
      </w:r>
      <w:r>
        <w:t xml:space="preserve">   season    </w:t>
      </w:r>
      <w:r>
        <w:t xml:space="preserve">   shotgun    </w:t>
      </w:r>
      <w:r>
        <w:t xml:space="preserve">   squirrel    </w:t>
      </w:r>
      <w:r>
        <w:t xml:space="preserve">   swamp    </w:t>
      </w:r>
      <w:r>
        <w:t xml:space="preserve">   target    </w:t>
      </w:r>
      <w:r>
        <w:t xml:space="preserve">   track    </w:t>
      </w:r>
      <w:r>
        <w:t xml:space="preserve">   tree stand    </w:t>
      </w:r>
      <w:r>
        <w:t xml:space="preserve">   trees    </w:t>
      </w:r>
      <w:r>
        <w:t xml:space="preserve">   turkey    </w:t>
      </w:r>
      <w:r>
        <w:t xml:space="preserve">   vest    </w:t>
      </w:r>
      <w:r>
        <w:t xml:space="preserve">   woods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Hunt</dc:title>
  <dcterms:created xsi:type="dcterms:W3CDTF">2021-10-11T13:43:39Z</dcterms:created>
  <dcterms:modified xsi:type="dcterms:W3CDTF">2021-10-11T13:43:39Z</dcterms:modified>
</cp:coreProperties>
</file>