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On the Farm Match Game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animals do we raise on our farm?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The Crew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the nickname for our herd of alpacas?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alpacas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long does it take for an alpaca to have a baby?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shear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an alpacas favourite treat?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22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alpacas live on the farm?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68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How many natural colours of alpaca fibre are there?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grain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 ________ alpacas once a year in the spring.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one year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Alpaca fibre is used to make rovings, _____ and felt insoles.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June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There are two types of alpacas:  ___________ &amp; suri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yarn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 harvest hay using our tractors in _____ and August.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huacaya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 the Farm Match Game</dc:title>
  <dcterms:created xsi:type="dcterms:W3CDTF">2021-10-11T13:44:53Z</dcterms:created>
  <dcterms:modified xsi:type="dcterms:W3CDTF">2021-10-11T13:44:53Z</dcterms:modified>
</cp:coreProperties>
</file>