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Once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Which Jewish doctor inspired the author when writing the book?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occupation of Felix's parents?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occupation of Barney?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Finish the quote "Everyone deserves something good in their life at least..."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did Felix and Zelda jump with the train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Where are Barney and the children hiding?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Where are the Jewish people being sent?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Where does Felix escape from at the start of the novel?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did Barney give to Felix as a gift?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When people have to stay indoors by a certain time this is called a ..?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end of the novel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wrote the novel?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Felix and Zelda arrive to the city what do people call them?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does Felix see as a symbol of hope?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is the head nun where Felix stays?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is missing from when he prays? God, Jesus, the Virgin Mary, the Pope and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country is the book set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does the Nazi point at Zelda's head?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does Felix rescue from the burning house?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Once Crossword</dc:title>
  <dcterms:created xsi:type="dcterms:W3CDTF">2021-10-11T13:43:24Z</dcterms:created>
  <dcterms:modified xsi:type="dcterms:W3CDTF">2021-10-11T13:43:24Z</dcterms:modified>
</cp:coreProperties>
</file>