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Once Upon A Time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colour is reginas colour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ship including hook &amp; Emma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character had flames on his head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how many people are there in the charming family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Evil Queens adopted 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what gender is snowings child besides emma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what land does dorothy come from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whats on the tatoo of reginas soul mate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what was emma for 28 years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actor that plays regina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where did mary margaret first find henrys storybook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whats the name of reginas oldest sibling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whats reginas skin colour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when did Henry find his birth mom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what hung above the crib snow and charming made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actor that plays Captain Hook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whats the name of the evil queens cursed town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character does Jamie Chung play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Man thats nown as mad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who was the dark one before swan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did hook love more than anything before emma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where are most of storybrooke originally from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popular disney apears throughout season 4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who did emma become in season 5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Real name of snow in storybrooke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Name of Henrys biological father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which one of the ships is an actual thing off set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Who plays Emma Swan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Name of the saviour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where is Storybrooke located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what colour is emmas car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Once Upon A Time</dc:title>
  <dcterms:created xsi:type="dcterms:W3CDTF">2021-10-11T13:43:06Z</dcterms:created>
  <dcterms:modified xsi:type="dcterms:W3CDTF">2021-10-11T13:43:06Z</dcterms:modified>
</cp:coreProperties>
</file>