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Once Upon A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Anna    </w:t>
      </w:r>
      <w:r>
        <w:t xml:space="preserve">   Baelfire    </w:t>
      </w:r>
      <w:r>
        <w:t xml:space="preserve">   Belle    </w:t>
      </w:r>
      <w:r>
        <w:t xml:space="preserve">   Cora    </w:t>
      </w:r>
      <w:r>
        <w:t xml:space="preserve">   Dark Curse    </w:t>
      </w:r>
      <w:r>
        <w:t xml:space="preserve">   Dark One    </w:t>
      </w:r>
      <w:r>
        <w:t xml:space="preserve">   David    </w:t>
      </w:r>
      <w:r>
        <w:t xml:space="preserve">   Dr Whale    </w:t>
      </w:r>
      <w:r>
        <w:t xml:space="preserve">   Dwarfs    </w:t>
      </w:r>
      <w:r>
        <w:t xml:space="preserve">   Elsa    </w:t>
      </w:r>
      <w:r>
        <w:t xml:space="preserve">   Emma    </w:t>
      </w:r>
      <w:r>
        <w:t xml:space="preserve">   Enchanted Forest    </w:t>
      </w:r>
      <w:r>
        <w:t xml:space="preserve">   Evil Queen    </w:t>
      </w:r>
      <w:r>
        <w:t xml:space="preserve">   Granny    </w:t>
      </w:r>
      <w:r>
        <w:t xml:space="preserve">   Henry    </w:t>
      </w:r>
      <w:r>
        <w:t xml:space="preserve">   Hook    </w:t>
      </w:r>
      <w:r>
        <w:t xml:space="preserve">   Jolly Rodger    </w:t>
      </w:r>
      <w:r>
        <w:t xml:space="preserve">   Killian Jones    </w:t>
      </w:r>
      <w:r>
        <w:t xml:space="preserve">   King Arthur    </w:t>
      </w:r>
      <w:r>
        <w:t xml:space="preserve">   Magic    </w:t>
      </w:r>
      <w:r>
        <w:t xml:space="preserve">   Maleficent    </w:t>
      </w:r>
      <w:r>
        <w:t xml:space="preserve">   Mr Gold    </w:t>
      </w:r>
      <w:r>
        <w:t xml:space="preserve">   Mulan    </w:t>
      </w:r>
      <w:r>
        <w:t xml:space="preserve">   Neal    </w:t>
      </w:r>
      <w:r>
        <w:t xml:space="preserve">   Neverland    </w:t>
      </w:r>
      <w:r>
        <w:t xml:space="preserve">   Once Upon A Time    </w:t>
      </w:r>
      <w:r>
        <w:t xml:space="preserve">   Peter Pan    </w:t>
      </w:r>
      <w:r>
        <w:t xml:space="preserve">   Prince Charming    </w:t>
      </w:r>
      <w:r>
        <w:t xml:space="preserve">   Regina    </w:t>
      </w:r>
      <w:r>
        <w:t xml:space="preserve">   Robin Hood    </w:t>
      </w:r>
      <w:r>
        <w:t xml:space="preserve">   Ruby    </w:t>
      </w:r>
      <w:r>
        <w:t xml:space="preserve">   Rumplestiltskin    </w:t>
      </w:r>
      <w:r>
        <w:t xml:space="preserve">   Savior    </w:t>
      </w:r>
      <w:r>
        <w:t xml:space="preserve">   Snow White    </w:t>
      </w:r>
      <w:r>
        <w:t xml:space="preserve">   Storybrooke    </w:t>
      </w:r>
      <w:r>
        <w:t xml:space="preserve">   Tinkerbell    </w:t>
      </w:r>
      <w:r>
        <w:t xml:space="preserve">   Zelena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Once Upon A Time</dc:title>
  <dcterms:created xsi:type="dcterms:W3CDTF">2021-10-11T13:43:44Z</dcterms:created>
  <dcterms:modified xsi:type="dcterms:W3CDTF">2021-10-11T13:43:44Z</dcterms:modified>
</cp:coreProperties>
</file>