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Once Upon a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Emma falls in love with, and eventually marries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Prince Charming's first fiancee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Rumplestiltskins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actual wherewolf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warrior who falls in love with Aurora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Evil Queen's mother, also known as the Queen of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Marries Rumple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Cinderella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evil queens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Peter Pan's hostage for several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Rumplestiltskin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Teleports Emma to the real world before the curse hits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Pinnochio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Prince Charming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true name of the wicked witch of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Rumplestiltskins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town that the Enchanted Forest folk get swept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Snow White's real world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the evil queen falls in love with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Henry's father, as known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Evil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Snow White's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only thing that can kill Rumplestiltskin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daughter of Snow White and Prince Charming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</dc:title>
  <dcterms:created xsi:type="dcterms:W3CDTF">2021-10-11T13:44:12Z</dcterms:created>
  <dcterms:modified xsi:type="dcterms:W3CDTF">2021-10-11T13:44:12Z</dcterms:modified>
</cp:coreProperties>
</file>