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Once upon a time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Henry's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world's truest believer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guy with the lion tattoo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"He smells like forest"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Killed by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But it's my day! Not hers!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She can never kill anyone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Captain hand?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Her name is Lilith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Wanting a family, of 2 more sisters &amp;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will always find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 magic comes with a prise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He's your soulmate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queen of hearts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Rumple's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saw the good inside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new dark one (season 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author trapped inside a 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am even more powerful than you,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Dead dark one who tricked into killing him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Once upon a time </dc:title>
  <dcterms:created xsi:type="dcterms:W3CDTF">2021-10-11T13:44:32Z</dcterms:created>
  <dcterms:modified xsi:type="dcterms:W3CDTF">2021-10-11T13:44:32Z</dcterms:modified>
</cp:coreProperties>
</file>