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Oncology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by which cancer spreads from once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Malignant tissue that arises from connective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 growth of body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Surgical removal of the entire breast and nipple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term affecting hymphoid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Malignant tumor that occurs in epithelial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Removal of small piece of tissue for examination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Carcinoma that develops from the cells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classifying tumors by how far the disease has progressed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cancer site that results from the spreading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 the prevention, causes, and treatment of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Surgical removal of only the cancerous tissue with the surrounding margin of normal tissue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Oncology</dc:title>
  <dcterms:created xsi:type="dcterms:W3CDTF">2021-10-11T13:43:47Z</dcterms:created>
  <dcterms:modified xsi:type="dcterms:W3CDTF">2021-10-11T13:43:47Z</dcterms:modified>
</cp:coreProperties>
</file>