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One Bright Ray teacher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Yoga    </w:t>
      </w:r>
      <w:r>
        <w:t xml:space="preserve">   Running    </w:t>
      </w:r>
      <w:r>
        <w:t xml:space="preserve">   Clubs    </w:t>
      </w:r>
      <w:r>
        <w:t xml:space="preserve">   Zumba    </w:t>
      </w:r>
      <w:r>
        <w:t xml:space="preserve">   Brown    </w:t>
      </w:r>
      <w:r>
        <w:t xml:space="preserve">   Lasiy    </w:t>
      </w:r>
      <w:r>
        <w:t xml:space="preserve">   Hunt    </w:t>
      </w:r>
      <w:r>
        <w:t xml:space="preserve">   Carter    </w:t>
      </w:r>
      <w:r>
        <w:t xml:space="preserve">   Harrigan    </w:t>
      </w:r>
      <w:r>
        <w:t xml:space="preserve">   Aponte    </w:t>
      </w:r>
      <w:r>
        <w:t xml:space="preserve">   Mccue    </w:t>
      </w:r>
      <w:r>
        <w:t xml:space="preserve">   Hrubosky    </w:t>
      </w:r>
      <w:r>
        <w:t xml:space="preserve">   Velasquez    </w:t>
      </w:r>
      <w:r>
        <w:t xml:space="preserve">   Diguilio    </w:t>
      </w:r>
      <w:r>
        <w:t xml:space="preserve">   Blizard    </w:t>
      </w:r>
      <w:r>
        <w:t xml:space="preserve">   Backlund    </w:t>
      </w:r>
      <w:r>
        <w:t xml:space="preserve">   White    </w:t>
      </w:r>
      <w:r>
        <w:t xml:space="preserve">   Muse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Bright Ray teacher</dc:title>
  <dcterms:created xsi:type="dcterms:W3CDTF">2021-10-11T13:43:12Z</dcterms:created>
  <dcterms:modified xsi:type="dcterms:W3CDTF">2021-10-11T13:43:12Z</dcterms:modified>
</cp:coreProperties>
</file>