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Dimensional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Velocity    </w:t>
      </w:r>
      <w:r>
        <w:t xml:space="preserve">   Vector    </w:t>
      </w:r>
      <w:r>
        <w:t xml:space="preserve">   Speed    </w:t>
      </w:r>
      <w:r>
        <w:t xml:space="preserve">   Scalar    </w:t>
      </w:r>
      <w:r>
        <w:t xml:space="preserve">   Magnitude    </w:t>
      </w:r>
      <w:r>
        <w:t xml:space="preserve">   Kinematics    </w:t>
      </w:r>
      <w:r>
        <w:t xml:space="preserve">   Instantaneous velocity    </w:t>
      </w:r>
      <w:r>
        <w:t xml:space="preserve">   Frame of reference    </w:t>
      </w:r>
      <w:r>
        <w:t xml:space="preserve">   Distance    </w:t>
      </w:r>
      <w:r>
        <w:t xml:space="preserve">   Displacement    </w:t>
      </w:r>
      <w:r>
        <w:t xml:space="preserve">   Average velocity    </w:t>
      </w:r>
      <w:r>
        <w:t xml:space="preserve">   Acceleration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Dimensional Motion</dc:title>
  <dcterms:created xsi:type="dcterms:W3CDTF">2021-10-11T13:44:50Z</dcterms:created>
  <dcterms:modified xsi:type="dcterms:W3CDTF">2021-10-11T13:44:50Z</dcterms:modified>
</cp:coreProperties>
</file>