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irish 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Best Boy  Band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Zayn's New Songs (my favorite)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forgotten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Zayn' Ex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Their  biggest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Liam's Son's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one with the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Fans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Judge Who Put Them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Wrote a few songs To get back at Harry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one who left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always annoyed by me talking about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"Kiss Me You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one who judged X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Louis's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Harry and Louis's Ship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Girl Band With The Ex of Zayn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Show That Made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Nipples Does Harry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Liam's Baby Mama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Louis's Favorite Phase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2021-10-11T13:44:55Z</dcterms:created>
  <dcterms:modified xsi:type="dcterms:W3CDTF">2021-10-11T13:44:55Z</dcterms:modified>
</cp:coreProperties>
</file>