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One Direction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Modest    </w:t>
      </w:r>
      <w:r>
        <w:t xml:space="preserve">   Bradford Bad Boi    </w:t>
      </w:r>
      <w:r>
        <w:t xml:space="preserve">   Nialler    </w:t>
      </w:r>
      <w:r>
        <w:t xml:space="preserve">   LiLi    </w:t>
      </w:r>
      <w:r>
        <w:t xml:space="preserve">   Hazza    </w:t>
      </w:r>
      <w:r>
        <w:t xml:space="preserve">   Boobear    </w:t>
      </w:r>
      <w:r>
        <w:t xml:space="preserve">   Irish    </w:t>
      </w:r>
      <w:r>
        <w:t xml:space="preserve">   British    </w:t>
      </w:r>
      <w:r>
        <w:t xml:space="preserve">   Lilo Paynlinson    </w:t>
      </w:r>
      <w:r>
        <w:t xml:space="preserve">   Larry Stylinson    </w:t>
      </w:r>
      <w:r>
        <w:t xml:space="preserve">   Perfumes    </w:t>
      </w:r>
      <w:r>
        <w:t xml:space="preserve">   Tour    </w:t>
      </w:r>
      <w:r>
        <w:t xml:space="preserve">   Made In The AM    </w:t>
      </w:r>
      <w:r>
        <w:t xml:space="preserve">   Four    </w:t>
      </w:r>
      <w:r>
        <w:t xml:space="preserve">   Midnight Memories    </w:t>
      </w:r>
      <w:r>
        <w:t xml:space="preserve">   Take Me Home    </w:t>
      </w:r>
      <w:r>
        <w:t xml:space="preserve">   Up All Night    </w:t>
      </w:r>
      <w:r>
        <w:t xml:space="preserve">   X Factor    </w:t>
      </w:r>
      <w:r>
        <w:t xml:space="preserve">   Simon    </w:t>
      </w:r>
      <w:r>
        <w:t xml:space="preserve">   Zayn    </w:t>
      </w:r>
      <w:r>
        <w:t xml:space="preserve">   Louis    </w:t>
      </w:r>
      <w:r>
        <w:t xml:space="preserve">   Niall    </w:t>
      </w:r>
      <w:r>
        <w:t xml:space="preserve">   Harry    </w:t>
      </w:r>
      <w:r>
        <w:t xml:space="preserve">   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Direction </dc:title>
  <dcterms:created xsi:type="dcterms:W3CDTF">2021-10-11T13:44:02Z</dcterms:created>
  <dcterms:modified xsi:type="dcterms:W3CDTF">2021-10-11T13:44:02Z</dcterms:modified>
</cp:coreProperties>
</file>