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One Direction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made in the A.M    </w:t>
      </w:r>
      <w:r>
        <w:t xml:space="preserve">   curly hair    </w:t>
      </w:r>
      <w:r>
        <w:t xml:space="preserve">   wmyb    </w:t>
      </w:r>
      <w:r>
        <w:t xml:space="preserve">   up all night    </w:t>
      </w:r>
      <w:r>
        <w:t xml:space="preserve">   xfactor    </w:t>
      </w:r>
      <w:r>
        <w:t xml:space="preserve">   liam    </w:t>
      </w:r>
      <w:r>
        <w:t xml:space="preserve">   louis    </w:t>
      </w:r>
      <w:r>
        <w:t xml:space="preserve">   zayn    </w:t>
      </w:r>
      <w:r>
        <w:t xml:space="preserve">   harry    </w:t>
      </w:r>
      <w:r>
        <w:t xml:space="preserve">   banana    </w:t>
      </w:r>
      <w:r>
        <w:t xml:space="preserve">   i like girls who eat carrots    </w:t>
      </w:r>
      <w:r>
        <w:t xml:space="preserve">   niall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Direction</dc:title>
  <dcterms:created xsi:type="dcterms:W3CDTF">2021-10-11T13:45:32Z</dcterms:created>
  <dcterms:modified xsi:type="dcterms:W3CDTF">2021-10-11T13:45:32Z</dcterms:modified>
</cp:coreProperties>
</file>