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One Direction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x factor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Louis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zayn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direction,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Liam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One Direction Cross Word</dc:title>
  <dcterms:created xsi:type="dcterms:W3CDTF">2021-10-10T23:48:13Z</dcterms:created>
  <dcterms:modified xsi:type="dcterms:W3CDTF">2021-10-10T23:48:13Z</dcterms:modified>
</cp:coreProperties>
</file>